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58" w:rsidRDefault="003B4758" w:rsidP="003B47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3</w:t>
      </w:r>
    </w:p>
    <w:p w:rsidR="003B4758" w:rsidRDefault="003B4758" w:rsidP="003B475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НОРМАТИВН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ПРАВОВЫХ АКТОВ ПО ТЕМЕ</w:t>
      </w:r>
    </w:p>
    <w:p w:rsidR="003B4758" w:rsidRDefault="003B4758" w:rsidP="003B475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- закрепить навыки работы в СПС Консультант Плюс,</w:t>
      </w:r>
    </w:p>
    <w:p w:rsidR="003B4758" w:rsidRDefault="003B4758" w:rsidP="003B47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изучить правовое обеспечение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     </w:t>
      </w:r>
    </w:p>
    <w:p w:rsidR="003B4758" w:rsidRDefault="003B4758" w:rsidP="003B47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деятельности.</w:t>
      </w:r>
    </w:p>
    <w:p w:rsidR="003B4758" w:rsidRDefault="003B4758" w:rsidP="003B4758">
      <w:pPr>
        <w:tabs>
          <w:tab w:val="left" w:pos="930"/>
        </w:tabs>
        <w:jc w:val="both"/>
        <w:rPr>
          <w:b/>
          <w:sz w:val="28"/>
          <w:szCs w:val="28"/>
        </w:rPr>
      </w:pPr>
    </w:p>
    <w:p w:rsidR="003B4758" w:rsidRDefault="003B4758" w:rsidP="003B4758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работы</w:t>
      </w:r>
    </w:p>
    <w:p w:rsidR="003B4758" w:rsidRDefault="003B4758" w:rsidP="003B4758">
      <w:pPr>
        <w:tabs>
          <w:tab w:val="left" w:pos="930"/>
        </w:tabs>
        <w:jc w:val="both"/>
        <w:rPr>
          <w:b/>
          <w:sz w:val="28"/>
          <w:szCs w:val="28"/>
        </w:rPr>
      </w:pPr>
    </w:p>
    <w:p w:rsidR="003B4758" w:rsidRDefault="003B4758" w:rsidP="003B4758">
      <w:pPr>
        <w:autoSpaceDE w:val="0"/>
        <w:ind w:firstLine="567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 Используя нормативн</w:t>
      </w:r>
      <w:proofErr w:type="gramStart"/>
      <w:r>
        <w:rPr>
          <w:rFonts w:ascii="Times-Roman" w:hAnsi="Times-Roman" w:cs="Times-Roman"/>
          <w:sz w:val="28"/>
          <w:szCs w:val="28"/>
        </w:rPr>
        <w:t>о-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правовую базу найти подтверждение основных  принципов предпринимательского права:</w:t>
      </w:r>
    </w:p>
    <w:p w:rsidR="003B4758" w:rsidRDefault="003B4758" w:rsidP="003B4758">
      <w:pPr>
        <w:pStyle w:val="a3"/>
        <w:numPr>
          <w:ilvl w:val="0"/>
          <w:numId w:val="8"/>
        </w:numPr>
        <w:autoSpaceDE w:val="0"/>
        <w:spacing w:after="0" w:line="240" w:lineRule="auto"/>
        <w:ind w:left="1985"/>
        <w:jc w:val="both"/>
        <w:rPr>
          <w:rFonts w:ascii="Times-Italic" w:hAnsi="Times-Italic" w:cs="Times-Italic"/>
          <w:iCs/>
          <w:sz w:val="26"/>
          <w:szCs w:val="26"/>
        </w:rPr>
      </w:pPr>
      <w:r>
        <w:rPr>
          <w:rFonts w:ascii="Times-Italic" w:hAnsi="Times-Italic" w:cs="Times-Italic"/>
          <w:iCs/>
          <w:sz w:val="26"/>
          <w:szCs w:val="26"/>
        </w:rPr>
        <w:t>Свобода предпринимательской деятельности</w:t>
      </w:r>
    </w:p>
    <w:p w:rsidR="003B4758" w:rsidRDefault="003B4758" w:rsidP="003B4758">
      <w:pPr>
        <w:pStyle w:val="a3"/>
        <w:numPr>
          <w:ilvl w:val="0"/>
          <w:numId w:val="8"/>
        </w:numPr>
        <w:autoSpaceDE w:val="0"/>
        <w:spacing w:after="0" w:line="240" w:lineRule="auto"/>
        <w:ind w:left="1985"/>
        <w:jc w:val="both"/>
        <w:rPr>
          <w:rFonts w:ascii="Times-Italic" w:hAnsi="Times-Italic" w:cs="Times-Italic"/>
          <w:iCs/>
          <w:sz w:val="26"/>
          <w:szCs w:val="26"/>
        </w:rPr>
      </w:pPr>
      <w:r>
        <w:rPr>
          <w:rFonts w:ascii="Times-Italic" w:hAnsi="Times-Italic" w:cs="Times-Italic"/>
          <w:iCs/>
          <w:sz w:val="26"/>
          <w:szCs w:val="26"/>
        </w:rPr>
        <w:t xml:space="preserve">Свобода договора </w:t>
      </w:r>
    </w:p>
    <w:p w:rsidR="003B4758" w:rsidRDefault="003B4758" w:rsidP="003B4758">
      <w:pPr>
        <w:pStyle w:val="a3"/>
        <w:numPr>
          <w:ilvl w:val="0"/>
          <w:numId w:val="8"/>
        </w:numPr>
        <w:autoSpaceDE w:val="0"/>
        <w:spacing w:after="0" w:line="240" w:lineRule="auto"/>
        <w:ind w:left="1985"/>
        <w:jc w:val="both"/>
        <w:rPr>
          <w:rFonts w:ascii="Times-Roman" w:hAnsi="Times-Roman" w:cs="Times-Roman"/>
          <w:sz w:val="26"/>
          <w:szCs w:val="26"/>
        </w:rPr>
      </w:pPr>
      <w:r>
        <w:rPr>
          <w:rFonts w:ascii="Times-Italic" w:hAnsi="Times-Italic" w:cs="Times-Italic"/>
          <w:iCs/>
          <w:sz w:val="26"/>
          <w:szCs w:val="26"/>
        </w:rPr>
        <w:t xml:space="preserve">Принцип «свободного перемещения » </w:t>
      </w:r>
      <w:r>
        <w:rPr>
          <w:rFonts w:ascii="Times-Roman" w:hAnsi="Times-Roman" w:cs="Times-Roman"/>
          <w:sz w:val="26"/>
          <w:szCs w:val="26"/>
        </w:rPr>
        <w:t>объектов предпринимательской деятельности (договоров)</w:t>
      </w:r>
    </w:p>
    <w:p w:rsidR="003B4758" w:rsidRDefault="003B4758" w:rsidP="003B4758">
      <w:pPr>
        <w:pStyle w:val="a3"/>
        <w:numPr>
          <w:ilvl w:val="0"/>
          <w:numId w:val="8"/>
        </w:numPr>
        <w:autoSpaceDE w:val="0"/>
        <w:spacing w:after="0" w:line="240" w:lineRule="auto"/>
        <w:ind w:left="1985"/>
        <w:jc w:val="both"/>
        <w:rPr>
          <w:rFonts w:ascii="Times-Italic" w:hAnsi="Times-Italic" w:cs="Times-Italic"/>
          <w:iCs/>
          <w:sz w:val="26"/>
          <w:szCs w:val="26"/>
        </w:rPr>
      </w:pPr>
      <w:r>
        <w:rPr>
          <w:rFonts w:ascii="Times-Italic" w:hAnsi="Times-Italic" w:cs="Times-Italic"/>
          <w:iCs/>
          <w:sz w:val="26"/>
          <w:szCs w:val="26"/>
        </w:rPr>
        <w:t>Принцип неприкосновенности и юридического равенства всех форм собственности</w:t>
      </w:r>
    </w:p>
    <w:p w:rsidR="003B4758" w:rsidRDefault="003B4758" w:rsidP="003B4758">
      <w:pPr>
        <w:pStyle w:val="a3"/>
        <w:numPr>
          <w:ilvl w:val="0"/>
          <w:numId w:val="8"/>
        </w:numPr>
        <w:autoSpaceDE w:val="0"/>
        <w:spacing w:after="0" w:line="240" w:lineRule="auto"/>
        <w:ind w:left="1985"/>
        <w:jc w:val="both"/>
        <w:rPr>
          <w:rFonts w:ascii="Times-Italic" w:hAnsi="Times-Italic" w:cs="Times-Italic"/>
          <w:iCs/>
          <w:sz w:val="26"/>
          <w:szCs w:val="26"/>
        </w:rPr>
      </w:pPr>
      <w:r>
        <w:rPr>
          <w:rFonts w:ascii="Times-Italic" w:hAnsi="Times-Italic" w:cs="Times-Italic"/>
          <w:iCs/>
          <w:sz w:val="26"/>
          <w:szCs w:val="26"/>
        </w:rPr>
        <w:t xml:space="preserve">Свобода конкуренции и ограничение монополистической деятельности </w:t>
      </w:r>
    </w:p>
    <w:p w:rsidR="003B4758" w:rsidRDefault="003B4758" w:rsidP="003B4758">
      <w:pPr>
        <w:pStyle w:val="a3"/>
        <w:numPr>
          <w:ilvl w:val="0"/>
          <w:numId w:val="8"/>
        </w:numPr>
        <w:autoSpaceDE w:val="0"/>
        <w:spacing w:after="0" w:line="240" w:lineRule="auto"/>
        <w:ind w:left="1985"/>
        <w:jc w:val="both"/>
        <w:rPr>
          <w:rFonts w:ascii="Times-Italic" w:hAnsi="Times-Italic" w:cs="Times-Italic"/>
          <w:iCs/>
          <w:sz w:val="26"/>
          <w:szCs w:val="26"/>
        </w:rPr>
      </w:pPr>
      <w:r>
        <w:rPr>
          <w:rFonts w:ascii="Times-Italic" w:hAnsi="Times-Italic" w:cs="Times-Italic"/>
          <w:iCs/>
          <w:sz w:val="26"/>
          <w:szCs w:val="26"/>
        </w:rPr>
        <w:t xml:space="preserve">Принцип государственного регулирования (воздействия) предпринимательской деятельности и недопустимости произвольного вмешательства в частные дела </w:t>
      </w:r>
    </w:p>
    <w:p w:rsidR="003B4758" w:rsidRDefault="003B4758" w:rsidP="003B4758">
      <w:pPr>
        <w:pStyle w:val="a3"/>
        <w:numPr>
          <w:ilvl w:val="0"/>
          <w:numId w:val="8"/>
        </w:numPr>
        <w:autoSpaceDE w:val="0"/>
        <w:spacing w:after="0" w:line="240" w:lineRule="auto"/>
        <w:ind w:left="1985"/>
        <w:jc w:val="both"/>
        <w:rPr>
          <w:rFonts w:ascii="Times-Italic" w:hAnsi="Times-Italic" w:cs="Times-Italic"/>
          <w:iCs/>
          <w:sz w:val="26"/>
          <w:szCs w:val="26"/>
        </w:rPr>
      </w:pPr>
      <w:r>
        <w:rPr>
          <w:rFonts w:ascii="Times-Italic" w:hAnsi="Times-Italic" w:cs="Times-Italic"/>
          <w:iCs/>
          <w:sz w:val="26"/>
          <w:szCs w:val="26"/>
        </w:rPr>
        <w:t>Принцип законности</w:t>
      </w:r>
    </w:p>
    <w:p w:rsidR="003B4758" w:rsidRDefault="003B4758" w:rsidP="003B4758">
      <w:pPr>
        <w:pStyle w:val="a3"/>
        <w:autoSpaceDE w:val="0"/>
        <w:spacing w:after="0" w:line="240" w:lineRule="auto"/>
        <w:ind w:left="1287"/>
        <w:rPr>
          <w:rFonts w:ascii="Times-Italic" w:hAnsi="Times-Italic" w:cs="Times-Italic"/>
          <w:iCs/>
          <w:sz w:val="26"/>
          <w:szCs w:val="26"/>
        </w:rPr>
      </w:pPr>
    </w:p>
    <w:p w:rsidR="003B4758" w:rsidRDefault="003B4758" w:rsidP="003B4758">
      <w:pPr>
        <w:tabs>
          <w:tab w:val="left" w:pos="0"/>
        </w:tabs>
        <w:ind w:firstLine="567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оставить схему «</w:t>
      </w:r>
      <w:r>
        <w:rPr>
          <w:bCs/>
          <w:kern w:val="1"/>
          <w:sz w:val="28"/>
          <w:szCs w:val="28"/>
        </w:rPr>
        <w:t>Законодательство России о предпринимательстве».</w:t>
      </w:r>
    </w:p>
    <w:p w:rsidR="003B4758" w:rsidRDefault="003B4758" w:rsidP="003B4758">
      <w:pPr>
        <w:ind w:left="-567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             </w:t>
      </w:r>
    </w:p>
    <w:p w:rsidR="003B4758" w:rsidRDefault="003B4758" w:rsidP="003B4758">
      <w:pPr>
        <w:ind w:firstLine="567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3</w:t>
      </w:r>
      <w:proofErr w:type="gramStart"/>
      <w:r>
        <w:rPr>
          <w:bCs/>
          <w:kern w:val="1"/>
          <w:sz w:val="28"/>
          <w:szCs w:val="28"/>
        </w:rPr>
        <w:t xml:space="preserve"> Д</w:t>
      </w:r>
      <w:proofErr w:type="gramEnd"/>
      <w:r>
        <w:rPr>
          <w:bCs/>
          <w:kern w:val="1"/>
          <w:sz w:val="28"/>
          <w:szCs w:val="28"/>
        </w:rPr>
        <w:t xml:space="preserve">ать характеристику понятиям: </w:t>
      </w:r>
      <w:r>
        <w:rPr>
          <w:sz w:val="28"/>
          <w:szCs w:val="28"/>
        </w:rPr>
        <w:t xml:space="preserve">конституционные основы предпринимательской деятельности, </w:t>
      </w:r>
      <w:r>
        <w:rPr>
          <w:bCs/>
          <w:kern w:val="1"/>
          <w:sz w:val="28"/>
          <w:szCs w:val="28"/>
        </w:rPr>
        <w:t>обычаи делового оборота, нормы      международного права.</w:t>
      </w:r>
    </w:p>
    <w:p w:rsidR="003B4758" w:rsidRDefault="003B4758" w:rsidP="003B4758">
      <w:pPr>
        <w:ind w:firstLine="567"/>
        <w:jc w:val="both"/>
        <w:rPr>
          <w:sz w:val="28"/>
          <w:szCs w:val="28"/>
        </w:rPr>
      </w:pPr>
    </w:p>
    <w:p w:rsidR="003B4758" w:rsidRDefault="003B4758" w:rsidP="003B4758">
      <w:pPr>
        <w:tabs>
          <w:tab w:val="left" w:pos="1305"/>
        </w:tabs>
        <w:ind w:left="-142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писать «образ» современного предпринимателя.</w:t>
      </w:r>
    </w:p>
    <w:p w:rsidR="003B4758" w:rsidRDefault="003B4758" w:rsidP="003B4758">
      <w:pPr>
        <w:tabs>
          <w:tab w:val="left" w:pos="130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B4758" w:rsidRDefault="003B4758" w:rsidP="003B4758">
      <w:pPr>
        <w:tabs>
          <w:tab w:val="left" w:pos="130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аписать вывод о проделанной работе.</w:t>
      </w:r>
    </w:p>
    <w:p w:rsidR="003B4758" w:rsidRDefault="003B4758" w:rsidP="003B4758">
      <w:pPr>
        <w:tabs>
          <w:tab w:val="left" w:pos="1305"/>
        </w:tabs>
        <w:ind w:left="-142"/>
        <w:jc w:val="both"/>
        <w:rPr>
          <w:sz w:val="28"/>
          <w:szCs w:val="28"/>
        </w:rPr>
      </w:pPr>
    </w:p>
    <w:p w:rsidR="003B4758" w:rsidRDefault="003B4758" w:rsidP="003B4758">
      <w:pPr>
        <w:tabs>
          <w:tab w:val="left" w:pos="1305"/>
        </w:tabs>
        <w:ind w:left="-142"/>
        <w:jc w:val="both"/>
        <w:rPr>
          <w:sz w:val="28"/>
          <w:szCs w:val="28"/>
        </w:rPr>
      </w:pPr>
    </w:p>
    <w:p w:rsidR="003B4758" w:rsidRDefault="003B4758" w:rsidP="003B4758">
      <w:pPr>
        <w:tabs>
          <w:tab w:val="left" w:pos="1305"/>
        </w:tabs>
        <w:ind w:left="-142"/>
        <w:jc w:val="both"/>
        <w:rPr>
          <w:sz w:val="28"/>
          <w:szCs w:val="28"/>
        </w:rPr>
      </w:pPr>
    </w:p>
    <w:p w:rsidR="00DA5161" w:rsidRPr="003B4758" w:rsidRDefault="00DA5161" w:rsidP="003B4758">
      <w:pPr>
        <w:rPr>
          <w:szCs w:val="28"/>
        </w:rPr>
      </w:pPr>
    </w:p>
    <w:sectPr w:rsidR="00DA5161" w:rsidRPr="003B4758" w:rsidSect="00DA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Times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D648A1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6">
    <w:nsid w:val="0000001C"/>
    <w:multiLevelType w:val="singleLevel"/>
    <w:tmpl w:val="0000001C"/>
    <w:name w:val="WW8Num28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7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7E"/>
    <w:rsid w:val="003B4758"/>
    <w:rsid w:val="0094597E"/>
    <w:rsid w:val="00AD5255"/>
    <w:rsid w:val="00D1723A"/>
    <w:rsid w:val="00DA5161"/>
    <w:rsid w:val="00F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7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94597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34">
    <w:name w:val="s_34"/>
    <w:basedOn w:val="a"/>
    <w:rsid w:val="0094597E"/>
    <w:pPr>
      <w:suppressAutoHyphens w:val="0"/>
      <w:jc w:val="center"/>
    </w:pPr>
    <w:rPr>
      <w:b/>
      <w:bCs/>
      <w:color w:val="00008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36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2021-02-18T14:44:00Z</dcterms:created>
  <dcterms:modified xsi:type="dcterms:W3CDTF">2021-02-18T14:53:00Z</dcterms:modified>
</cp:coreProperties>
</file>